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Speak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School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City where she lives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her art project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Throughout the book, Melinda calls Andy Evans 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Heather joins a group called ___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Original name of their mascot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Antagonist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She called the cops at the party because she was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Her safe place inside the school and also where Andy trapped 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Since 9th grade began, Rachel wants to be called ________ instead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Her lab partner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Her friend that comes new to the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Main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Author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grade is the protagonist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title of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am _______ (on back of book)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Her art teacher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She is too ______ to speak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Melinda's ex-bestfriend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</dc:title>
  <dcterms:created xsi:type="dcterms:W3CDTF">2021-10-11T17:22:24Z</dcterms:created>
  <dcterms:modified xsi:type="dcterms:W3CDTF">2021-10-11T17:22:24Z</dcterms:modified>
</cp:coreProperties>
</file>