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Special Arrangements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Angel vine can act as a frog, or ______ holder, to hold flowers in place in a vase.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problems with fresh Christmas greens are they do not hold up too well in ____ or warm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addition to floral arrangements made for _______ decoration, floral arrangements can be created for the ________ as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a nice alternative to a ____ silk arrangement as it lays flat on the grave.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Specialty picks are small _____ items used for specific holidays or occasions.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this arrangement, we dyed the water _____. It is a great way to mix up your normal supplies.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Traditionally, Hanukkah arrangements are _____ and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Father's Day is celebrated on the _______ Sunday of June.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Mono-botanical is the use of only one type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used _____ as my filler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Wheat is a symbol of ___ and good fortune.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_______ are the most traditional holiday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Since there is such a high demand for ____ roses around the holidays, the price does go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Corsages have always been popular for ______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Father's Day can be fun as things are a little different and more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Be sure to ___ out the roses in your vase.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_______ is a rounded look, fairly flush and tight with a parallel surface with a uniform look and no variation in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Easter is in the ____ and the date changes every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__________ ________ is probably the busiest week in a floral 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Most of the industry calls ______ flowers silk flowers.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homes, we do a lot of ____ and silk arrangements.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Monochromatic is the use of only one ____ or hue in different shades.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going to stair step design down in the process of making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____ your vase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Easter is best known for the Easter Lily, ________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I am doing a silk arrangement, I would use ______ Styrofoam.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lots of different _______ and _____ of different dried flowers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 _______ revolves around special occasions in people's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____ arrangement, made to look good all the way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Instead of always using roses in bud vases, we like to use other flowers such as 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new _______ techniques, dried flowers have become quite durable.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Roses in ____ will live longer than those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are very careful about what we send to a hospital, especially if someone has an ______ to flowers.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These bud vases last sometimes even ___ weeks or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Administrative Professionals Day is celebrated over an ____ week.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Green trick is a member of the ____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fresh pumpkin has been sprayed with a 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really nice, expensive flowers are ____ painted.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Most people like to see ___, _____, and ____ in Memorial Day arrangements.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Christmas goes on for several _____ for many retail floral shops.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Arrangements</dc:title>
  <dcterms:created xsi:type="dcterms:W3CDTF">2021-10-11T17:23:23Z</dcterms:created>
  <dcterms:modified xsi:type="dcterms:W3CDTF">2021-10-11T17:23:23Z</dcterms:modified>
</cp:coreProperties>
</file>