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Special Days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Brigadoon    </w:t>
      </w:r>
      <w:r>
        <w:t xml:space="preserve">   Boxing Day    </w:t>
      </w:r>
      <w:r>
        <w:t xml:space="preserve">   Christmas    </w:t>
      </w:r>
      <w:r>
        <w:t xml:space="preserve">   Canada Day    </w:t>
      </w:r>
      <w:r>
        <w:t xml:space="preserve">   Sunday    </w:t>
      </w:r>
      <w:r>
        <w:t xml:space="preserve">   Saturday    </w:t>
      </w:r>
      <w:r>
        <w:t xml:space="preserve">   Blooms Day    </w:t>
      </w:r>
      <w:r>
        <w:t xml:space="preserve">   Friday    </w:t>
      </w:r>
      <w:r>
        <w:t xml:space="preserve">   Holy Saturday    </w:t>
      </w:r>
      <w:r>
        <w:t xml:space="preserve">   Thursday    </w:t>
      </w:r>
      <w:r>
        <w:t xml:space="preserve">   Wednesday    </w:t>
      </w:r>
      <w:r>
        <w:t xml:space="preserve">   Fathers Day    </w:t>
      </w:r>
      <w:r>
        <w:t xml:space="preserve">   Mothers Day    </w:t>
      </w:r>
      <w:r>
        <w:t xml:space="preserve">   Tuesday    </w:t>
      </w:r>
      <w:r>
        <w:t xml:space="preserve">   Monday    </w:t>
      </w:r>
      <w:r>
        <w:t xml:space="preserve">   Valentines Day    </w:t>
      </w:r>
      <w:r>
        <w:t xml:space="preserve">   Easter    </w:t>
      </w:r>
      <w:r>
        <w:t xml:space="preserve">   Ash Wednesday    </w:t>
      </w:r>
      <w:r>
        <w:t xml:space="preserve">   Good Friday    </w:t>
      </w:r>
      <w:r>
        <w:t xml:space="preserve">   Easter Monday    </w:t>
      </w:r>
      <w:r>
        <w:t xml:space="preserve">   Anzac Day    </w:t>
      </w:r>
      <w:r>
        <w:t xml:space="preserve">   Remembrance Day    </w:t>
      </w:r>
      <w:r>
        <w:t xml:space="preserve">   Saint Patricks Day    </w:t>
      </w:r>
      <w:r>
        <w:t xml:space="preserve">   Palm Sunday    </w:t>
      </w:r>
      <w:r>
        <w:t xml:space="preserve">   New Years Day    </w:t>
      </w:r>
      <w:r>
        <w:t xml:space="preserve">   New Years Eve    </w:t>
      </w:r>
      <w:r>
        <w:t xml:space="preserve">   Easter Sunday    </w:t>
      </w:r>
      <w:r>
        <w:t xml:space="preserve">   Christmas Eve    </w:t>
      </w:r>
      <w:r>
        <w:t xml:space="preserve">   Christmas Day    </w:t>
      </w:r>
      <w:r>
        <w:t xml:space="preserve">   4th of July    </w:t>
      </w:r>
      <w:r>
        <w:t xml:space="preserve">   Thanksgiving    </w:t>
      </w:r>
      <w:r>
        <w:t xml:space="preserve">   Australia Day    </w:t>
      </w:r>
      <w:r>
        <w:t xml:space="preserve">   Chinese New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Days of the Year</dc:title>
  <dcterms:created xsi:type="dcterms:W3CDTF">2021-10-11T17:23:15Z</dcterms:created>
  <dcterms:modified xsi:type="dcterms:W3CDTF">2021-10-11T17:23:15Z</dcterms:modified>
</cp:coreProperties>
</file>