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Special Effects in Film and Television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undecided    </w:t>
      </w:r>
      <w:r>
        <w:t xml:space="preserve">   disqualify    </w:t>
      </w:r>
      <w:r>
        <w:t xml:space="preserve">   dehydrated    </w:t>
      </w:r>
      <w:r>
        <w:t xml:space="preserve">   unpleasant    </w:t>
      </w:r>
      <w:r>
        <w:t xml:space="preserve">   disappoint    </w:t>
      </w:r>
      <w:r>
        <w:t xml:space="preserve">   disapprove    </w:t>
      </w:r>
      <w:r>
        <w:t xml:space="preserve">   unpredictable    </w:t>
      </w:r>
      <w:r>
        <w:t xml:space="preserve">   disbelief    </w:t>
      </w:r>
      <w:r>
        <w:t xml:space="preserve">   deflate    </w:t>
      </w:r>
      <w:r>
        <w:t xml:space="preserve">   unemployed    </w:t>
      </w:r>
      <w:r>
        <w:t xml:space="preserve">   deodorant    </w:t>
      </w:r>
      <w:r>
        <w:t xml:space="preserve">   discomfort    </w:t>
      </w:r>
      <w:r>
        <w:t xml:space="preserve">   disability    </w:t>
      </w:r>
      <w:r>
        <w:t xml:space="preserve">   unfamiliar    </w:t>
      </w:r>
      <w:r>
        <w:t xml:space="preserve">   unfortunate    </w:t>
      </w:r>
      <w:r>
        <w:t xml:space="preserve">   disadvantage    </w:t>
      </w:r>
      <w:r>
        <w:t xml:space="preserve">   discourage    </w:t>
      </w:r>
      <w:r>
        <w:t xml:space="preserve">   uncomfortable    </w:t>
      </w:r>
      <w:r>
        <w:t xml:space="preserve">   defrost    </w:t>
      </w:r>
      <w:r>
        <w:t xml:space="preserve">   uncover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Effects in Film and Television</dc:title>
  <dcterms:created xsi:type="dcterms:W3CDTF">2021-10-11T17:22:39Z</dcterms:created>
  <dcterms:modified xsi:type="dcterms:W3CDTF">2021-10-11T17:22:39Z</dcterms:modified>
</cp:coreProperties>
</file>