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Special Fathers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Rudy Wood    </w:t>
      </w:r>
      <w:r>
        <w:t xml:space="preserve">   DaRon Sims    </w:t>
      </w:r>
      <w:r>
        <w:t xml:space="preserve">   James Pate    </w:t>
      </w:r>
      <w:r>
        <w:t xml:space="preserve">   Darron Nixon    </w:t>
      </w:r>
      <w:r>
        <w:t xml:space="preserve">   Ray    </w:t>
      </w:r>
      <w:r>
        <w:t xml:space="preserve">   Rashard Jackson    </w:t>
      </w:r>
      <w:r>
        <w:t xml:space="preserve">   Junior Brown    </w:t>
      </w:r>
      <w:r>
        <w:t xml:space="preserve">   Clarence Bost    </w:t>
      </w:r>
      <w:r>
        <w:t xml:space="preserve">   Dennis Bogerty    </w:t>
      </w:r>
      <w:r>
        <w:t xml:space="preserve">   Felix Bost    </w:t>
      </w:r>
      <w:r>
        <w:t xml:space="preserve">   Joesph Bost    </w:t>
      </w:r>
      <w:r>
        <w:t xml:space="preserve">   Jesse Butler Sr    </w:t>
      </w:r>
      <w:r>
        <w:t xml:space="preserve">   Lawrence Bost    </w:t>
      </w:r>
      <w:r>
        <w:t xml:space="preserve">   Lawrence Boyer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Fathers</dc:title>
  <dcterms:created xsi:type="dcterms:W3CDTF">2021-10-11T17:22:12Z</dcterms:created>
  <dcterms:modified xsi:type="dcterms:W3CDTF">2021-10-11T17:22:12Z</dcterms:modified>
</cp:coreProperties>
</file>