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Special Needs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deprivation    </w:t>
      </w:r>
      <w:r>
        <w:t xml:space="preserve">   therapist    </w:t>
      </w:r>
      <w:r>
        <w:t xml:space="preserve">   therapies    </w:t>
      </w:r>
      <w:r>
        <w:t xml:space="preserve">   adhd    </w:t>
      </w:r>
      <w:r>
        <w:t xml:space="preserve">   add    </w:t>
      </w:r>
      <w:r>
        <w:t xml:space="preserve">   hypoactive    </w:t>
      </w:r>
      <w:r>
        <w:t xml:space="preserve">   hyperactive    </w:t>
      </w:r>
      <w:r>
        <w:t xml:space="preserve">   symptoms    </w:t>
      </w:r>
      <w:r>
        <w:t xml:space="preserve">   signs    </w:t>
      </w:r>
      <w:r>
        <w:t xml:space="preserve">   diagnosis    </w:t>
      </w:r>
      <w:r>
        <w:t xml:space="preserve">   dyslexia    </w:t>
      </w:r>
      <w:r>
        <w:t xml:space="preserve">   disabled    </w:t>
      </w:r>
      <w:r>
        <w:t xml:space="preserve">   challenged    </w:t>
      </w:r>
      <w:r>
        <w:t xml:space="preserve">   intellectual    </w:t>
      </w:r>
      <w:r>
        <w:t xml:space="preserve">   gifted    </w:t>
      </w:r>
      <w:r>
        <w:t xml:space="preserve">   aphasia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</dc:title>
  <dcterms:created xsi:type="dcterms:W3CDTF">2021-10-11T17:22:58Z</dcterms:created>
  <dcterms:modified xsi:type="dcterms:W3CDTF">2021-10-11T17:22:58Z</dcterms:modified>
</cp:coreProperties>
</file>