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Special Olympics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team    </w:t>
      </w:r>
      <w:r>
        <w:t xml:space="preserve">   coaches    </w:t>
      </w:r>
      <w:r>
        <w:t xml:space="preserve">   compete    </w:t>
      </w:r>
      <w:r>
        <w:t xml:space="preserve">   dorm    </w:t>
      </w:r>
      <w:r>
        <w:t xml:space="preserve">   bus    </w:t>
      </w:r>
      <w:r>
        <w:t xml:space="preserve">   dance    </w:t>
      </w:r>
      <w:r>
        <w:t xml:space="preserve">   friends    </w:t>
      </w:r>
      <w:r>
        <w:t xml:space="preserve">   bronze    </w:t>
      </w:r>
      <w:r>
        <w:t xml:space="preserve">   silver    </w:t>
      </w:r>
      <w:r>
        <w:t xml:space="preserve">   gold    </w:t>
      </w:r>
      <w:r>
        <w:t xml:space="preserve">   mentors    </w:t>
      </w:r>
      <w:r>
        <w:t xml:space="preserve">   olympics    </w:t>
      </w:r>
      <w:r>
        <w:t xml:space="preserve">   special    </w:t>
      </w:r>
      <w:r>
        <w:t xml:space="preserve">   eskimojoes    </w:t>
      </w:r>
      <w:r>
        <w:t xml:space="preserve">   stillwater    </w:t>
      </w:r>
      <w:r>
        <w:t xml:space="preserve">   leader    </w:t>
      </w:r>
      <w:r>
        <w:t xml:space="preserve">   athlete    </w:t>
      </w:r>
      <w:r>
        <w:t xml:space="preserve">   torch    </w:t>
      </w:r>
      <w:r>
        <w:t xml:space="preserve">   champion    </w:t>
      </w:r>
      <w:r>
        <w:t xml:space="preserve">   respect    </w:t>
      </w:r>
      <w:r>
        <w:t xml:space="preserve">   awesome    </w:t>
      </w:r>
      <w:r>
        <w:t xml:space="preserve">   inspire    </w:t>
      </w:r>
      <w:r>
        <w:t xml:space="preserve">   basketball    </w:t>
      </w:r>
      <w:r>
        <w:t xml:space="preserve">   bocce    </w:t>
      </w:r>
      <w:r>
        <w:t xml:space="preserve">   sports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Olympics</dc:title>
  <dcterms:created xsi:type="dcterms:W3CDTF">2021-10-11T17:23:08Z</dcterms:created>
  <dcterms:modified xsi:type="dcterms:W3CDTF">2021-10-11T17:23:08Z</dcterms:modified>
</cp:coreProperties>
</file>