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Special Pair Angles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corresponding    </w:t>
      </w:r>
      <w:r>
        <w:t xml:space="preserve">   common    </w:t>
      </w:r>
      <w:r>
        <w:t xml:space="preserve">   endpoint    </w:t>
      </w:r>
      <w:r>
        <w:t xml:space="preserve">   sides    </w:t>
      </w:r>
      <w:r>
        <w:t xml:space="preserve">   rays    </w:t>
      </w:r>
      <w:r>
        <w:t xml:space="preserve">   vertex    </w:t>
      </w:r>
      <w:r>
        <w:t xml:space="preserve">   mathematics    </w:t>
      </w:r>
      <w:r>
        <w:t xml:space="preserve">   special    </w:t>
      </w:r>
      <w:r>
        <w:t xml:space="preserve">   continuous    </w:t>
      </w:r>
      <w:r>
        <w:t xml:space="preserve">   infinity    </w:t>
      </w:r>
      <w:r>
        <w:t xml:space="preserve">   definition    </w:t>
      </w:r>
      <w:r>
        <w:t xml:space="preserve">   postulate    </w:t>
      </w:r>
      <w:r>
        <w:t xml:space="preserve">   theorem    </w:t>
      </w:r>
      <w:r>
        <w:t xml:space="preserve">   consecutive    </w:t>
      </w:r>
      <w:r>
        <w:t xml:space="preserve">   horizontal    </w:t>
      </w:r>
      <w:r>
        <w:t xml:space="preserve">   vertical    </w:t>
      </w:r>
      <w:r>
        <w:t xml:space="preserve">   diagonal    </w:t>
      </w:r>
      <w:r>
        <w:t xml:space="preserve">   geometry    </w:t>
      </w:r>
      <w:r>
        <w:t xml:space="preserve">   algebraic    </w:t>
      </w:r>
      <w:r>
        <w:t xml:space="preserve">   degrees    </w:t>
      </w:r>
      <w:r>
        <w:t xml:space="preserve">   measure    </w:t>
      </w:r>
      <w:r>
        <w:t xml:space="preserve">   addition    </w:t>
      </w:r>
      <w:r>
        <w:t xml:space="preserve">   equation    </w:t>
      </w:r>
      <w:r>
        <w:t xml:space="preserve">   congruent    </w:t>
      </w:r>
      <w:r>
        <w:t xml:space="preserve">   adjacent    </w:t>
      </w:r>
      <w:r>
        <w:t xml:space="preserve">   angle    </w:t>
      </w:r>
      <w:r>
        <w:t xml:space="preserve">   straight    </w:t>
      </w:r>
      <w:r>
        <w:t xml:space="preserve">   right    </w:t>
      </w:r>
      <w:r>
        <w:t xml:space="preserve">   obtuse    </w:t>
      </w:r>
      <w:r>
        <w:t xml:space="preserve">   acute    </w:t>
      </w:r>
      <w:r>
        <w:t xml:space="preserve">   complementary    </w:t>
      </w:r>
      <w:r>
        <w:t xml:space="preserve">   supplementary    </w:t>
      </w:r>
      <w:r>
        <w:t xml:space="preserve">   linearpair    </w:t>
      </w:r>
      <w:r>
        <w:t xml:space="preserve">   perpendicular    </w:t>
      </w:r>
      <w:r>
        <w:t xml:space="preserve">   parallel    </w:t>
      </w:r>
      <w:r>
        <w:t xml:space="preserve">   sameside    </w:t>
      </w:r>
      <w:r>
        <w:t xml:space="preserve">   interior    </w:t>
      </w:r>
      <w:r>
        <w:t xml:space="preserve">   exterior    </w:t>
      </w:r>
      <w:r>
        <w:t xml:space="preserve">   alternate    </w:t>
      </w:r>
      <w:r>
        <w:t xml:space="preserve">   transversal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Pair Angles</dc:title>
  <dcterms:created xsi:type="dcterms:W3CDTF">2021-10-11T17:23:14Z</dcterms:created>
  <dcterms:modified xsi:type="dcterms:W3CDTF">2021-10-11T17:23:14Z</dcterms:modified>
</cp:coreProperties>
</file>