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Special Senses: The 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acoustic    </w:t>
      </w:r>
      <w:r>
        <w:t xml:space="preserve">   audiogram    </w:t>
      </w:r>
      <w:r>
        <w:t xml:space="preserve">   audiologist    </w:t>
      </w:r>
      <w:r>
        <w:t xml:space="preserve">   audiology    </w:t>
      </w:r>
      <w:r>
        <w:t xml:space="preserve">   audiometer    </w:t>
      </w:r>
      <w:r>
        <w:t xml:space="preserve">   audiometry    </w:t>
      </w:r>
      <w:r>
        <w:t xml:space="preserve">   auditory    </w:t>
      </w:r>
      <w:r>
        <w:t xml:space="preserve">   aural    </w:t>
      </w:r>
      <w:r>
        <w:t xml:space="preserve">   auricle    </w:t>
      </w:r>
      <w:r>
        <w:t xml:space="preserve">   binaural    </w:t>
      </w:r>
      <w:r>
        <w:t xml:space="preserve">   cerumen    </w:t>
      </w:r>
      <w:r>
        <w:t xml:space="preserve">   cholesteatoma    </w:t>
      </w:r>
      <w:r>
        <w:t xml:space="preserve">   cochlea    </w:t>
      </w:r>
      <w:r>
        <w:t xml:space="preserve">   deafness    </w:t>
      </w:r>
      <w:r>
        <w:t xml:space="preserve">   ear    </w:t>
      </w:r>
      <w:r>
        <w:t xml:space="preserve">   electrocochleography    </w:t>
      </w:r>
      <w:r>
        <w:t xml:space="preserve">   endaural    </w:t>
      </w:r>
      <w:r>
        <w:t xml:space="preserve">   endolymph    </w:t>
      </w:r>
      <w:r>
        <w:t xml:space="preserve">   equilibrium    </w:t>
      </w:r>
      <w:r>
        <w:t xml:space="preserve">   Eustachian tube    </w:t>
      </w:r>
      <w:r>
        <w:t xml:space="preserve">   fenestration    </w:t>
      </w:r>
      <w:r>
        <w:t xml:space="preserve">   incus    </w:t>
      </w:r>
      <w:r>
        <w:t xml:space="preserve">   labyrinth    </w:t>
      </w:r>
      <w:r>
        <w:t xml:space="preserve">   labyrinthectomy    </w:t>
      </w:r>
      <w:r>
        <w:t xml:space="preserve">   labyrinthitis    </w:t>
      </w:r>
      <w:r>
        <w:t xml:space="preserve">   labyrinthotomy    </w:t>
      </w:r>
      <w:r>
        <w:t xml:space="preserve">   malleus    </w:t>
      </w:r>
      <w:r>
        <w:t xml:space="preserve">   mastoiditis    </w:t>
      </w:r>
      <w:r>
        <w:t xml:space="preserve">   Meniere disease    </w:t>
      </w:r>
      <w:r>
        <w:t xml:space="preserve">   monaural    </w:t>
      </w:r>
      <w:r>
        <w:t xml:space="preserve">   myringectomy    </w:t>
      </w:r>
      <w:r>
        <w:t xml:space="preserve">   myringoplasty    </w:t>
      </w:r>
      <w:r>
        <w:t xml:space="preserve">   myringoscope    </w:t>
      </w:r>
      <w:r>
        <w:t xml:space="preserve">   myringotome    </w:t>
      </w:r>
      <w:r>
        <w:t xml:space="preserve">   myringotomy    </w:t>
      </w:r>
      <w:r>
        <w:t xml:space="preserve">   ossicle    </w:t>
      </w:r>
      <w:r>
        <w:t xml:space="preserve">   otalgia    </w:t>
      </w:r>
      <w:r>
        <w:t xml:space="preserve">   otic    </w:t>
      </w:r>
      <w:r>
        <w:t xml:space="preserve">   otitis    </w:t>
      </w:r>
      <w:r>
        <w:t xml:space="preserve">   otitis media    </w:t>
      </w:r>
      <w:r>
        <w:t xml:space="preserve">   otolaryngologist    </w:t>
      </w:r>
      <w:r>
        <w:t xml:space="preserve">   otolaryngology    </w:t>
      </w:r>
      <w:r>
        <w:t xml:space="preserve">   otoneurology    </w:t>
      </w:r>
      <w:r>
        <w:t xml:space="preserve">   otoplasty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Senses: The Ear</dc:title>
  <dcterms:created xsi:type="dcterms:W3CDTF">2021-10-11T17:23:01Z</dcterms:created>
  <dcterms:modified xsi:type="dcterms:W3CDTF">2021-10-11T17:23:01Z</dcterms:modified>
</cp:coreProperties>
</file>