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Specialist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busy during pollen season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deal with all types of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deal with urinary tract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Children come to me everyday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Nervous system problems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deal with the care of the female reproductive system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deal with problems of the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Kids come to me for braces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deal with mental and emotional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Skin diseases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deal with skeletal deformities or injures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Specialist</dc:title>
  <dcterms:created xsi:type="dcterms:W3CDTF">2021-10-11T17:23:37Z</dcterms:created>
  <dcterms:modified xsi:type="dcterms:W3CDTF">2021-10-11T17:23:37Z</dcterms:modified>
</cp:coreProperties>
</file>