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group of organisms in which two individuals are capable of reproducing fertile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isolation that prevents species from mating because they breed at different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Differential survival and reproduction of individuals due to differences in phenotype.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 of all genetic info in any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members of the same species that identify each other as proper 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population of animals, plants or other organisms that are separated from exchanging genetic material.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Relative frequency at a particular locus in population, expressed as a fraction or percentage.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the distribution of species and ecosystems in geographic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change in condition, amount, or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isolation that prevents the members of two different species that cross or mate from producing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organisms of the same group or species that live in a species geographical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Current functional role of an organism that is evolved by means of natural selection.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survive to reproduce.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Evolutionary process in which reproductivly isolated populations evolve to become distinct spcies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Change over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Speciation</dc:title>
  <dcterms:created xsi:type="dcterms:W3CDTF">2021-10-11T17:23:01Z</dcterms:created>
  <dcterms:modified xsi:type="dcterms:W3CDTF">2021-10-11T17:23:01Z</dcterms:modified>
</cp:coreProperties>
</file>