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Specific Immunity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protein released by T helper cells to cause clonal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Clone of T helper cells which help in the secondary immune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lymphocyte releases proteins to stimulate B cell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Type/stage of B cell which secretes antibodies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Lymphocytes which perforate pathogens to destroy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class of protein molecules that antibodies belong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Bond which holds together the separate chains of a b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white blood cell which defends the body from specific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type of white blood cell is responsible for producing antibodies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Protein markers present on foreign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that pathogens die after being perforated by t killer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cell which presents the protein markers of foreign cell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Immunity</dc:title>
  <dcterms:created xsi:type="dcterms:W3CDTF">2021-10-11T17:23:51Z</dcterms:created>
  <dcterms:modified xsi:type="dcterms:W3CDTF">2021-10-11T17:23:51Z</dcterms:modified>
</cp:coreProperties>
</file>