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Speech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Presenting another person's language or ideas as one's 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hormone released into the bloodstream in response to physical or mental stress.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type of plagiarism in which somebody steals his or her work from two or three sources.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person who receives the speaker's message.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Organized thinking about such things as the logical relationships among ideas.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Anything that impedes the communication of a message.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Anxiety over giving a speech.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means by which a message is communicated.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time and place in which speech communication occurs.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belief that one's own grouper culture is superior to all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speaker has great ethical_____________to make sure that no one is offended.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use of language to defame, demean, or degrade individuals or groups.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a speaker vividly pictures himself or herself giving a successful presentation.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Person who is presenting an oral message.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Messages sent from a listener to a speaker.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decision weighing a potential course of action against a set of ethical standards or guidelines.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Whatever a speaker communicates.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branch of philosophy that deals with issues of right and wrong in human affairs.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type of plagiarism in which one steals his or her speech entirely from another source.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Whenever you quote someone directly.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Crossword</dc:title>
  <dcterms:created xsi:type="dcterms:W3CDTF">2021-10-11T17:23:50Z</dcterms:created>
  <dcterms:modified xsi:type="dcterms:W3CDTF">2021-10-11T17:23:50Z</dcterms:modified>
</cp:coreProperties>
</file>