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Speech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Nervous to talk in front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Focused, organized thinking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Presenting something thats not yours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Hormones released into a bloodstream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1st 10 Amendments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Anything that a speaker communicates to someone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Rights/Wrongs in human affair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Time or place where speech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Paying attention to what we hear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Nonverbal messages sent from listener to a speaker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Person who tells the message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"Undivided attention"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message is communicated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restate or summarize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recieves a message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"400 to 800 words a minute"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Vibration of sound waves on the eardrum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Crossword Puzzle </dc:title>
  <dcterms:created xsi:type="dcterms:W3CDTF">2021-10-11T17:23:45Z</dcterms:created>
  <dcterms:modified xsi:type="dcterms:W3CDTF">2021-10-11T17:23:45Z</dcterms:modified>
</cp:coreProperties>
</file>