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Speeches</w:t>
      </w:r>
    </w:p>
    <w:p>
      <w:pPr>
        <w:pStyle w:val="Questions"/>
      </w:pPr>
      <w:r>
        <w:t xml:space="preserve">1. etncotn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encadeiu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relca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ento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obdy aalguneg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iovec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alrofm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lateedid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trtreucsu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snopedr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Speeches</dc:title>
  <dcterms:created xsi:type="dcterms:W3CDTF">2021-10-11T17:25:10Z</dcterms:created>
  <dcterms:modified xsi:type="dcterms:W3CDTF">2021-10-11T17:25:10Z</dcterms:modified>
</cp:coreProperties>
</file>