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Speed, Acceleration, and Velocity Crossword by Gabriel Beckett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position an object is facing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steep a line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unit usually used with seconds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negative acceleration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Speed with a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measurment after a number (Km, m, hr, s, etc.)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increase or decrease in speed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is always positive (Speed, Velocity, Or Acceleration)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in change of distance over time, at a constant slope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is final velocity and ________ velocity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Speed, Acceleration, and Velocity Crossword by Gabriel Beckett</dc:title>
  <dcterms:created xsi:type="dcterms:W3CDTF">2021-10-11T17:23:59Z</dcterms:created>
  <dcterms:modified xsi:type="dcterms:W3CDTF">2021-10-11T17:23:59Z</dcterms:modified>
</cp:coreProperties>
</file>