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Speedway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8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5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Waiting    </w:t>
      </w:r>
      <w:r>
        <w:t xml:space="preserve">   Checard flag    </w:t>
      </w:r>
      <w:r>
        <w:t xml:space="preserve">   Race    </w:t>
      </w:r>
      <w:r>
        <w:t xml:space="preserve">   Holiday    </w:t>
      </w:r>
      <w:r>
        <w:t xml:space="preserve">   Family    </w:t>
      </w:r>
      <w:r>
        <w:t xml:space="preserve">   Richard    </w:t>
      </w:r>
      <w:r>
        <w:t xml:space="preserve">   Dale    </w:t>
      </w:r>
      <w:r>
        <w:t xml:space="preserve">   Ashlee    </w:t>
      </w:r>
      <w:r>
        <w:t xml:space="preserve">   Fun    </w:t>
      </w:r>
      <w:r>
        <w:t xml:space="preserve">   Travel    </w:t>
      </w:r>
      <w:r>
        <w:t xml:space="preserve">   Fast    </w:t>
      </w:r>
      <w:r>
        <w:t xml:space="preserve">   Gaskin    </w:t>
      </w:r>
      <w:r>
        <w:t xml:space="preserve">   Robertson    </w:t>
      </w:r>
      <w:r>
        <w:t xml:space="preserve">   Teams champs    </w:t>
      </w:r>
      <w:r>
        <w:t xml:space="preserve">   Derby    </w:t>
      </w:r>
      <w:r>
        <w:t xml:space="preserve">   Wellington    </w:t>
      </w:r>
      <w:r>
        <w:t xml:space="preserve">   Mini stock    </w:t>
      </w:r>
      <w:r>
        <w:t xml:space="preserve">   52w    </w:t>
      </w:r>
      <w:r>
        <w:t xml:space="preserve">   22w    </w:t>
      </w:r>
      <w:r>
        <w:t xml:space="preserve">   89w    </w:t>
      </w:r>
      <w:r>
        <w:t xml:space="preserve">   Super stock    </w:t>
      </w:r>
      <w:r>
        <w:t xml:space="preserve">   Stock car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Speedway</dc:title>
  <dcterms:created xsi:type="dcterms:W3CDTF">2021-10-11T17:23:49Z</dcterms:created>
  <dcterms:modified xsi:type="dcterms:W3CDTF">2021-10-11T17:23:49Z</dcterms:modified>
</cp:coreProperties>
</file>