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Speling list #9 -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ADORATION    </w:t>
      </w:r>
      <w:r>
        <w:t xml:space="preserve">   CONSUBSTANTIAL    </w:t>
      </w:r>
      <w:r>
        <w:t xml:space="preserve">   LAVABO    </w:t>
      </w:r>
      <w:r>
        <w:t xml:space="preserve">   VENERATE    </w:t>
      </w:r>
      <w:r>
        <w:t xml:space="preserve">   INCARNATE    </w:t>
      </w:r>
      <w:r>
        <w:t xml:space="preserve">   CHALICE    </w:t>
      </w:r>
      <w:r>
        <w:t xml:space="preserve">   LECTIONARY    </w:t>
      </w:r>
      <w:r>
        <w:t xml:space="preserve">   LITURGY    </w:t>
      </w:r>
      <w:r>
        <w:t xml:space="preserve">   HOSANNA    </w:t>
      </w:r>
      <w:r>
        <w:t xml:space="preserve">   ALLELUIA    </w:t>
      </w:r>
      <w:r>
        <w:t xml:space="preserve">   SACRIFICE    </w:t>
      </w:r>
      <w:r>
        <w:t xml:space="preserve">   MONSTRANCE    </w:t>
      </w:r>
      <w:r>
        <w:t xml:space="preserve">   ABSOLUTION    </w:t>
      </w:r>
      <w:r>
        <w:t xml:space="preserve">   PENITENTIAL    </w:t>
      </w:r>
      <w:r>
        <w:t xml:space="preserve">   AMBO    </w:t>
      </w:r>
      <w:r>
        <w:t xml:space="preserve">   TABERNACLE    </w:t>
      </w:r>
      <w:r>
        <w:t xml:space="preserve">   SANCTUARY    </w:t>
      </w:r>
      <w:r>
        <w:t xml:space="preserve">   GENUFLECT    </w:t>
      </w:r>
      <w:r>
        <w:t xml:space="preserve">   EUCHRIST    </w:t>
      </w:r>
      <w:r>
        <w:t xml:space="preserve">   ALTAR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Speling list #9 - Word Search</dc:title>
  <dcterms:created xsi:type="dcterms:W3CDTF">2021-10-11T17:24:59Z</dcterms:created>
  <dcterms:modified xsi:type="dcterms:W3CDTF">2021-10-11T17:24:59Z</dcterms:modified>
</cp:coreProperties>
</file>