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 Bowl Words 682-715</w:t>
      </w:r>
    </w:p>
    <w:p>
      <w:pPr>
        <w:pStyle w:val="Questions"/>
      </w:pPr>
      <w:r>
        <w:t xml:space="preserve">1. AELIUSVIZ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TFWTHEL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OTSSOLCUAA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NRNAYYT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GUNTER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CTMOAFULNBORE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OTRVXE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UALMMTITU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OUISNN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BUASEIND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MAUCNRLAECVUE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NOVTEMR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NDESMNOIOAWIT-L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14. NILTU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IITUQVLERTNOS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16. OVNISI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IENSVNCEN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VONOMUSE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IGAVLNEIC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TRBEUIN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AZEVPROI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22. PSUYRRIULOOA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23. TEIVCSREEDPNI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24. MOUICAILCDRLB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25. ASCAVECNI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26. EGCNVNEAE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27. LORMVOEDE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28. SNLETNUPAA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29. VRIIAGIN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30. IANV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31. LAEBLVUA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32. GEEVOTNIAT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33. NCIIOATVR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34. VEAREETBR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 Bowl Words 682-715</dc:title>
  <dcterms:created xsi:type="dcterms:W3CDTF">2021-10-11T17:24:57Z</dcterms:created>
  <dcterms:modified xsi:type="dcterms:W3CDTF">2021-10-11T17:24:57Z</dcterms:modified>
</cp:coreProperties>
</file>