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Spell-a-thon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Watch    </w:t>
      </w:r>
      <w:r>
        <w:t xml:space="preserve">   Understand    </w:t>
      </w:r>
      <w:r>
        <w:t xml:space="preserve">   Third    </w:t>
      </w:r>
      <w:r>
        <w:t xml:space="preserve">   Suddenly    </w:t>
      </w:r>
      <w:r>
        <w:t xml:space="preserve">   Simple    </w:t>
      </w:r>
      <w:r>
        <w:t xml:space="preserve">   Remember    </w:t>
      </w:r>
      <w:r>
        <w:t xml:space="preserve">   Pitcher    </w:t>
      </w:r>
      <w:r>
        <w:t xml:space="preserve">   Perhaps    </w:t>
      </w:r>
      <w:r>
        <w:t xml:space="preserve">   Oh    </w:t>
      </w:r>
      <w:r>
        <w:t xml:space="preserve">   Living    </w:t>
      </w:r>
      <w:r>
        <w:t xml:space="preserve">   Language    </w:t>
      </w:r>
      <w:r>
        <w:t xml:space="preserve">   Hundred    </w:t>
      </w:r>
      <w:r>
        <w:t xml:space="preserve">   Heart    </w:t>
      </w:r>
      <w:r>
        <w:t xml:space="preserve">   Gone    </w:t>
      </w:r>
      <w:r>
        <w:t xml:space="preserve">   Friend    </w:t>
      </w:r>
      <w:r>
        <w:t xml:space="preserve">   Field    </w:t>
      </w:r>
      <w:r>
        <w:t xml:space="preserve">   Either    </w:t>
      </w:r>
      <w:r>
        <w:t xml:space="preserve">   Different    </w:t>
      </w:r>
      <w:r>
        <w:t xml:space="preserve">   Certain    </w:t>
      </w:r>
      <w:r>
        <w:t xml:space="preserve">   Build    </w:t>
      </w:r>
      <w:r>
        <w:t xml:space="preserve">   Behind    </w:t>
      </w:r>
      <w:r>
        <w:t xml:space="preserve">   Area    </w:t>
      </w:r>
      <w:r>
        <w:t xml:space="preserve">   Animals    </w:t>
      </w:r>
      <w:r>
        <w:t xml:space="preserve">   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Spell-a-thon Word Search</dc:title>
  <dcterms:created xsi:type="dcterms:W3CDTF">2021-10-11T17:23:49Z</dcterms:created>
  <dcterms:modified xsi:type="dcterms:W3CDTF">2021-10-11T17:23:49Z</dcterms:modified>
</cp:coreProperties>
</file>