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courage    </w:t>
      </w:r>
      <w:r>
        <w:t xml:space="preserve">   service    </w:t>
      </w:r>
      <w:r>
        <w:t xml:space="preserve">   justice    </w:t>
      </w:r>
      <w:r>
        <w:t xml:space="preserve">   creative    </w:t>
      </w:r>
      <w:r>
        <w:t xml:space="preserve">   voyage    </w:t>
      </w:r>
      <w:r>
        <w:t xml:space="preserve">   passage    </w:t>
      </w:r>
      <w:r>
        <w:t xml:space="preserve">   native    </w:t>
      </w:r>
      <w:r>
        <w:t xml:space="preserve">   olive    </w:t>
      </w:r>
      <w:r>
        <w:t xml:space="preserve">   cowardice    </w:t>
      </w:r>
      <w:r>
        <w:t xml:space="preserve">   adjective    </w:t>
      </w:r>
      <w:r>
        <w:t xml:space="preserve">   language    </w:t>
      </w:r>
      <w:r>
        <w:t xml:space="preserve">   image    </w:t>
      </w:r>
      <w:r>
        <w:t xml:space="preserve">   detective    </w:t>
      </w:r>
      <w:r>
        <w:t xml:space="preserve">   average    </w:t>
      </w:r>
      <w:r>
        <w:t xml:space="preserve">   village    </w:t>
      </w:r>
      <w:r>
        <w:t xml:space="preserve">   knowledge    </w:t>
      </w:r>
      <w:r>
        <w:t xml:space="preserve">   cabbage    </w:t>
      </w:r>
      <w:r>
        <w:t xml:space="preserve">   relative    </w:t>
      </w:r>
      <w:r>
        <w:t xml:space="preserve">   postage    </w:t>
      </w:r>
      <w:r>
        <w:t xml:space="preserve">   storage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 word search</dc:title>
  <dcterms:created xsi:type="dcterms:W3CDTF">2021-10-11T17:25:38Z</dcterms:created>
  <dcterms:modified xsi:type="dcterms:W3CDTF">2021-10-11T17:25:38Z</dcterms:modified>
</cp:coreProperties>
</file>