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while    </w:t>
      </w:r>
      <w:r>
        <w:t xml:space="preserve">   few    </w:t>
      </w:r>
      <w:r>
        <w:t xml:space="preserve">   dont    </w:t>
      </w:r>
      <w:r>
        <w:t xml:space="preserve">   left    </w:t>
      </w:r>
      <w:r>
        <w:t xml:space="preserve">   saw    </w:t>
      </w:r>
      <w:r>
        <w:t xml:space="preserve">   story    </w:t>
      </w:r>
      <w:r>
        <w:t xml:space="preserve">   power    </w:t>
      </w:r>
      <w:r>
        <w:t xml:space="preserve">   shout    </w:t>
      </w:r>
      <w:r>
        <w:t xml:space="preserve">   town    </w:t>
      </w:r>
      <w:r>
        <w:t xml:space="preserve">   gown    </w:t>
      </w:r>
      <w:r>
        <w:t xml:space="preserve">   out    </w:t>
      </w:r>
      <w:r>
        <w:t xml:space="preserve">   found    </w:t>
      </w:r>
      <w:r>
        <w:t xml:space="preserve">   house    </w:t>
      </w:r>
      <w:r>
        <w:t xml:space="preserve">   ouch    </w:t>
      </w:r>
      <w:r>
        <w:t xml:space="preserve">   owl    </w:t>
      </w:r>
      <w:r>
        <w:t xml:space="preserve">   cow    </w:t>
      </w:r>
      <w:r>
        <w:t xml:space="preserve">   now    </w:t>
      </w:r>
      <w:r>
        <w:t xml:space="preserve">   how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Spelling1</dc:title>
  <dcterms:created xsi:type="dcterms:W3CDTF">2021-10-11T17:46:20Z</dcterms:created>
  <dcterms:modified xsi:type="dcterms:W3CDTF">2021-10-11T17:46:20Z</dcterms:modified>
</cp:coreProperties>
</file>