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Spelling/Charlie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fought    </w:t>
      </w:r>
      <w:r>
        <w:t xml:space="preserve">   taught    </w:t>
      </w:r>
      <w:r>
        <w:t xml:space="preserve">   trophy    </w:t>
      </w:r>
      <w:r>
        <w:t xml:space="preserve">   naughty    </w:t>
      </w:r>
      <w:r>
        <w:t xml:space="preserve">   nephew    </w:t>
      </w:r>
      <w:r>
        <w:t xml:space="preserve">   dolphin    </w:t>
      </w:r>
      <w:r>
        <w:t xml:space="preserve">   enough    </w:t>
      </w:r>
      <w:r>
        <w:t xml:space="preserve">   phone    </w:t>
      </w:r>
      <w:r>
        <w:t xml:space="preserve">   triumph    </w:t>
      </w:r>
      <w:r>
        <w:t xml:space="preserve">   laughter    </w:t>
      </w:r>
      <w:r>
        <w:t xml:space="preserve">   phantom    </w:t>
      </w:r>
      <w:r>
        <w:t xml:space="preserve">   cough    </w:t>
      </w:r>
      <w:r>
        <w:t xml:space="preserve">   physics    </w:t>
      </w:r>
      <w:r>
        <w:t xml:space="preserve">   alphabet    </w:t>
      </w:r>
      <w:r>
        <w:t xml:space="preserve">   paragraph    </w:t>
      </w:r>
      <w:r>
        <w:t xml:space="preserve">   caught    </w:t>
      </w:r>
      <w:r>
        <w:t xml:space="preserve">   rough    </w:t>
      </w:r>
      <w:r>
        <w:t xml:space="preserve">   orphan    </w:t>
      </w:r>
      <w:r>
        <w:t xml:space="preserve">   tough    </w:t>
      </w:r>
      <w:r>
        <w:t xml:space="preserve">   elephant    </w:t>
      </w:r>
      <w:r>
        <w:t xml:space="preserve">   daughter    </w:t>
      </w:r>
      <w:r>
        <w:t xml:space="preserve">   phrase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Spelling/Charlie</dc:title>
  <dcterms:created xsi:type="dcterms:W3CDTF">2021-10-11T17:46:53Z</dcterms:created>
  <dcterms:modified xsi:type="dcterms:W3CDTF">2021-10-11T17:46:53Z</dcterms:modified>
</cp:coreProperties>
</file>