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Spelling-Unit 16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curly    </w:t>
      </w:r>
      <w:r>
        <w:t xml:space="preserve">   worry    </w:t>
      </w:r>
      <w:r>
        <w:t xml:space="preserve">   sticky    </w:t>
      </w:r>
      <w:r>
        <w:t xml:space="preserve">   jelly    </w:t>
      </w:r>
      <w:r>
        <w:t xml:space="preserve">   cherry    </w:t>
      </w:r>
      <w:r>
        <w:t xml:space="preserve">   prairie    </w:t>
      </w:r>
      <w:r>
        <w:t xml:space="preserve">   injury    </w:t>
      </w:r>
      <w:r>
        <w:t xml:space="preserve">   empty    </w:t>
      </w:r>
      <w:r>
        <w:t xml:space="preserve">   eighty    </w:t>
      </w:r>
      <w:r>
        <w:t xml:space="preserve">   alley    </w:t>
      </w:r>
      <w:r>
        <w:t xml:space="preserve">   daily    </w:t>
      </w:r>
      <w:r>
        <w:t xml:space="preserve">   plenty    </w:t>
      </w:r>
      <w:r>
        <w:t xml:space="preserve">   chimney    </w:t>
      </w:r>
      <w:r>
        <w:t xml:space="preserve">   drowsy    </w:t>
      </w:r>
      <w:r>
        <w:t xml:space="preserve">   duty    </w:t>
      </w:r>
      <w:r>
        <w:t xml:space="preserve">   movie    </w:t>
      </w:r>
      <w:r>
        <w:t xml:space="preserve">   melody    </w:t>
      </w:r>
      <w:r>
        <w:t xml:space="preserve">   starry    </w:t>
      </w:r>
      <w:r>
        <w:t xml:space="preserve">   hockey    </w:t>
      </w:r>
      <w:r>
        <w:t xml:space="preserve">   valley    </w:t>
      </w:r>
      <w:r>
        <w:t xml:space="preserve">   hungry    </w:t>
      </w:r>
      <w:r>
        <w:t xml:space="preserve">   steady    </w:t>
      </w:r>
      <w:r>
        <w:t xml:space="preserve">   merry    </w:t>
      </w:r>
      <w:r>
        <w:t xml:space="preserve">   lonely    </w:t>
      </w:r>
      <w:r>
        <w:t xml:space="preserve">   turkey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Spelling-Unit 16</dc:title>
  <dcterms:created xsi:type="dcterms:W3CDTF">2021-10-11T17:45:29Z</dcterms:created>
  <dcterms:modified xsi:type="dcterms:W3CDTF">2021-10-11T17:45:29Z</dcterms:modified>
</cp:coreProperties>
</file>