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Spelling-Unit 16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treeless plain or grassland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sequence of music notes that form a song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large bird popular as a Thanksgiving meal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small red fruit with a pit inside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full of or resembling stars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high-spirited, cheerful or festive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series of recorded images projected on a screen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every single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narrow passage behind or between buildings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feeling a need or craving for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gooey or being like glue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low lying land between hills or mountains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having nothing inside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feeling alone and isolated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feeling the urge to sleep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number equal to eight groups of 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sport in which goals are scored with a puck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make or feel uneasy or concerned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stable, consistent, and without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semi-solid food often made from 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structure that guides smoke away from a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made, grown, or arranged in curls and curves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sufficient or abundant quantity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harm or damage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one should or ought to do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Spelling-Unit 16</dc:title>
  <dcterms:created xsi:type="dcterms:W3CDTF">2021-10-11T17:45:27Z</dcterms:created>
  <dcterms:modified xsi:type="dcterms:W3CDTF">2021-10-11T17:45:27Z</dcterms:modified>
</cp:coreProperties>
</file>