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SpellingWords</w:t>
      </w:r>
    </w:p>
    <w:p>
      <w:pPr>
        <w:pStyle w:val="Questions"/>
      </w:pPr>
      <w:r>
        <w:t xml:space="preserve">1. SBETAK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RBBTAI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AIPNKN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RAALCS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USSPOPE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YECMIHN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ETETARR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EEITBDM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ECCKINH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MAMLMA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OMEPRLB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DHOMTE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TMBOOT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ARTPEHC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OLWLEF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SpellingWords</dc:title>
  <dcterms:created xsi:type="dcterms:W3CDTF">2021-10-11T17:47:23Z</dcterms:created>
  <dcterms:modified xsi:type="dcterms:W3CDTF">2021-10-11T17:47:23Z</dcterms:modified>
</cp:coreProperties>
</file>