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01 20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actress    </w:t>
      </w:r>
      <w:r>
        <w:t xml:space="preserve">   announcer    </w:t>
      </w:r>
      <w:r>
        <w:t xml:space="preserve">   artist    </w:t>
      </w:r>
      <w:r>
        <w:t xml:space="preserve">   chemist    </w:t>
      </w:r>
      <w:r>
        <w:t xml:space="preserve">   Commuter    </w:t>
      </w:r>
      <w:r>
        <w:t xml:space="preserve">   conductor    </w:t>
      </w:r>
      <w:r>
        <w:t xml:space="preserve">   Dentist    </w:t>
      </w:r>
      <w:r>
        <w:t xml:space="preserve">   editor    </w:t>
      </w:r>
      <w:r>
        <w:t xml:space="preserve">   hostess    </w:t>
      </w:r>
      <w:r>
        <w:t xml:space="preserve">   investor    </w:t>
      </w:r>
      <w:r>
        <w:t xml:space="preserve">   journalist    </w:t>
      </w:r>
      <w:r>
        <w:t xml:space="preserve">   lioness    </w:t>
      </w:r>
      <w:r>
        <w:t xml:space="preserve">   organist    </w:t>
      </w:r>
      <w:r>
        <w:t xml:space="preserve">   pharmacist    </w:t>
      </w:r>
      <w:r>
        <w:t xml:space="preserve">   pianist    </w:t>
      </w:r>
      <w:r>
        <w:t xml:space="preserve">   seller    </w:t>
      </w:r>
      <w:r>
        <w:t xml:space="preserve">   shipper    </w:t>
      </w:r>
      <w:r>
        <w:t xml:space="preserve">   swimmer    </w:t>
      </w:r>
      <w:r>
        <w:t xml:space="preserve">   tourist    </w:t>
      </w:r>
      <w:r>
        <w:t xml:space="preserve">   tutor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01 20 16</dc:title>
  <dcterms:created xsi:type="dcterms:W3CDTF">2021-10-11T17:25:47Z</dcterms:created>
  <dcterms:modified xsi:type="dcterms:W3CDTF">2021-10-11T17:25:47Z</dcterms:modified>
</cp:coreProperties>
</file>