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09062016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storm    </w:t>
      </w:r>
      <w:r>
        <w:t xml:space="preserve">   thirst    </w:t>
      </w:r>
      <w:r>
        <w:t xml:space="preserve">   learn    </w:t>
      </w:r>
      <w:r>
        <w:t xml:space="preserve">   return    </w:t>
      </w:r>
      <w:r>
        <w:t xml:space="preserve">   firm    </w:t>
      </w:r>
      <w:r>
        <w:t xml:space="preserve">   earn    </w:t>
      </w:r>
      <w:r>
        <w:t xml:space="preserve">   skirt    </w:t>
      </w:r>
      <w:r>
        <w:t xml:space="preserve">   heard    </w:t>
      </w:r>
      <w:r>
        <w:t xml:space="preserve">   hert    </w:t>
      </w:r>
      <w:r>
        <w:t xml:space="preserve">   word    </w:t>
      </w:r>
      <w:r>
        <w:t xml:space="preserve">   birds    </w:t>
      </w:r>
      <w:r>
        <w:t xml:space="preserve">   nurse    </w:t>
      </w:r>
      <w:r>
        <w:t xml:space="preserve">   curve    </w:t>
      </w:r>
      <w:r>
        <w:t xml:space="preserve">   work    </w:t>
      </w:r>
      <w:r>
        <w:t xml:space="preserve">   earth    </w:t>
      </w:r>
      <w:r>
        <w:t xml:space="preserve">   pearl    </w:t>
      </w:r>
      <w:r>
        <w:t xml:space="preserve">   twirl    </w:t>
      </w:r>
      <w:r>
        <w:t xml:space="preserve">   whirl    </w:t>
      </w:r>
      <w:r>
        <w:t xml:space="preserve">   worm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09062016</dc:title>
  <dcterms:created xsi:type="dcterms:W3CDTF">2021-10-11T17:25:55Z</dcterms:created>
  <dcterms:modified xsi:type="dcterms:W3CDTF">2021-10-11T17:25:55Z</dcterms:modified>
</cp:coreProperties>
</file>