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10/19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wheat    </w:t>
      </w:r>
      <w:r>
        <w:t xml:space="preserve">   weat    </w:t>
      </w:r>
      <w:r>
        <w:t xml:space="preserve">   willow    </w:t>
      </w:r>
      <w:r>
        <w:t xml:space="preserve">   bleachers    </w:t>
      </w:r>
      <w:r>
        <w:t xml:space="preserve">   complain    </w:t>
      </w:r>
      <w:r>
        <w:t xml:space="preserve">   entertain    </w:t>
      </w:r>
      <w:r>
        <w:t xml:space="preserve">   thrown    </w:t>
      </w:r>
      <w:r>
        <w:t xml:space="preserve">   float    </w:t>
      </w:r>
      <w:r>
        <w:t xml:space="preserve">   Sunday    </w:t>
      </w:r>
      <w:r>
        <w:t xml:space="preserve">   braid    </w:t>
      </w:r>
      <w:r>
        <w:t xml:space="preserve">   peach    </w:t>
      </w:r>
      <w:r>
        <w:t xml:space="preserve">   cheese    </w:t>
      </w:r>
      <w:r>
        <w:t xml:space="preserve">   shadow    </w:t>
      </w:r>
      <w:r>
        <w:t xml:space="preserve">   window    </w:t>
      </w:r>
      <w:r>
        <w:t xml:space="preserve">   display    </w:t>
      </w:r>
      <w:r>
        <w:t xml:space="preserve">   coach    </w:t>
      </w:r>
      <w:r>
        <w:t xml:space="preserve">   grain    </w:t>
      </w:r>
      <w:r>
        <w:t xml:space="preserve">   dream    </w:t>
      </w:r>
      <w:r>
        <w:t xml:space="preserve">   agree    </w:t>
      </w:r>
      <w:r>
        <w:t xml:space="preserve">   clean    </w:t>
      </w:r>
      <w:r>
        <w:t xml:space="preserve">   teeth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10/19</dc:title>
  <dcterms:created xsi:type="dcterms:W3CDTF">2021-10-11T17:25:49Z</dcterms:created>
  <dcterms:modified xsi:type="dcterms:W3CDTF">2021-10-11T17:25:49Z</dcterms:modified>
</cp:coreProperties>
</file>