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11-12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psyche    </w:t>
      </w:r>
      <w:r>
        <w:t xml:space="preserve">   follow    </w:t>
      </w:r>
      <w:r>
        <w:t xml:space="preserve">   except    </w:t>
      </w:r>
      <w:r>
        <w:t xml:space="preserve">   tedious    </w:t>
      </w:r>
      <w:r>
        <w:t xml:space="preserve">   scenic    </w:t>
      </w:r>
      <w:r>
        <w:t xml:space="preserve">   screech    </w:t>
      </w:r>
      <w:r>
        <w:t xml:space="preserve">   retail    </w:t>
      </w:r>
      <w:r>
        <w:t xml:space="preserve">   degree    </w:t>
      </w:r>
      <w:r>
        <w:t xml:space="preserve">   speech    </w:t>
      </w:r>
      <w:r>
        <w:t xml:space="preserve">   jamboree    </w:t>
      </w:r>
      <w:r>
        <w:t xml:space="preserve">   create    </w:t>
      </w:r>
      <w:r>
        <w:t xml:space="preserve">   cedar    </w:t>
      </w:r>
      <w:r>
        <w:t xml:space="preserve">   succeeded    </w:t>
      </w:r>
      <w:r>
        <w:t xml:space="preserve">   agreed    </w:t>
      </w:r>
      <w:r>
        <w:t xml:space="preserve">   meter    </w:t>
      </w:r>
      <w:r>
        <w:t xml:space="preserve">   greek    </w:t>
      </w:r>
      <w:r>
        <w:t xml:space="preserve">   seed    </w:t>
      </w:r>
      <w:r>
        <w:t xml:space="preserve">   asleep    </w:t>
      </w:r>
      <w:r>
        <w:t xml:space="preserve">   venus    </w:t>
      </w:r>
      <w:r>
        <w:t xml:space="preserve">   secret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11-12</dc:title>
  <dcterms:created xsi:type="dcterms:W3CDTF">2021-10-11T17:26:51Z</dcterms:created>
  <dcterms:modified xsi:type="dcterms:W3CDTF">2021-10-11T17:26:51Z</dcterms:modified>
</cp:coreProperties>
</file>