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1.1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fetched    </w:t>
      </w:r>
      <w:r>
        <w:t xml:space="preserve">   throw    </w:t>
      </w:r>
      <w:r>
        <w:t xml:space="preserve">   shoe    </w:t>
      </w:r>
      <w:r>
        <w:t xml:space="preserve">   when    </w:t>
      </w:r>
      <w:r>
        <w:t xml:space="preserve">   chef    </w:t>
      </w:r>
      <w:r>
        <w:t xml:space="preserve">   what    </w:t>
      </w:r>
      <w:r>
        <w:t xml:space="preserve">   harsh    </w:t>
      </w:r>
      <w:r>
        <w:t xml:space="preserve">   chop    </w:t>
      </w:r>
      <w:r>
        <w:t xml:space="preserve">   shark    </w:t>
      </w:r>
      <w:r>
        <w:t xml:space="preserve">   with    </w:t>
      </w:r>
      <w:r>
        <w:t xml:space="preserve">   shed    </w:t>
      </w:r>
      <w:r>
        <w:t xml:space="preserve">   which    </w:t>
      </w:r>
      <w:r>
        <w:t xml:space="preserve">   march    </w:t>
      </w:r>
      <w:r>
        <w:t xml:space="preserve">   that    </w:t>
      </w:r>
      <w:r>
        <w:t xml:space="preserve">   chin    </w:t>
      </w:r>
      <w:r>
        <w:t xml:space="preserve">   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1.1</dc:title>
  <dcterms:created xsi:type="dcterms:W3CDTF">2021-10-11T17:27:21Z</dcterms:created>
  <dcterms:modified xsi:type="dcterms:W3CDTF">2021-10-11T17:27:21Z</dcterms:modified>
</cp:coreProperties>
</file>