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Dried stalks of grain, used especially as fodder or as material for thatching, packing, or weaving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stem of a herbaceous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according with truth or fact; incorrect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feeling of reverential respect mixed with fear or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tool for disabled or elderly people who need additional support to maintain balance or stability while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Expel air from the lungs with a sudden sharp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Bring or come to an abrupt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Looking strained from illness, exhaustion, anxiety, or 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red fruit that grows on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rules that are created and enforced through social or governmental institutions to regulate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stands at the front of the hall and announces the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Past tense and past participle of 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Engaging in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sudden violent gust of wind or a localized storm, especially one bringing rain, snow, or sleet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idea or opinion produced by thinking, or occurring suddenly in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 a size that is less than normal or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piece of fabric worn by women over the shoulders or head or wrapped around a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soft, white, powdery limestone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Past and past participle of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Change or cause to change in character or composition, typically in a comparatively small but significant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2021-10-11T17:24:42Z</dcterms:created>
  <dcterms:modified xsi:type="dcterms:W3CDTF">2021-10-11T17:24:42Z</dcterms:modified>
</cp:coreProperties>
</file>