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urge    </w:t>
      </w:r>
      <w:r>
        <w:t xml:space="preserve">   granted    </w:t>
      </w:r>
      <w:r>
        <w:t xml:space="preserve">   issue    </w:t>
      </w:r>
      <w:r>
        <w:t xml:space="preserve">   forgiveness    </w:t>
      </w:r>
      <w:r>
        <w:t xml:space="preserve">   forgetful    </w:t>
      </w:r>
      <w:r>
        <w:t xml:space="preserve">   tardiness    </w:t>
      </w:r>
      <w:r>
        <w:t xml:space="preserve">   noisily    </w:t>
      </w:r>
      <w:r>
        <w:t xml:space="preserve">   delightful    </w:t>
      </w:r>
      <w:r>
        <w:t xml:space="preserve">   cloudiness    </w:t>
      </w:r>
      <w:r>
        <w:t xml:space="preserve">   agreement    </w:t>
      </w:r>
      <w:r>
        <w:t xml:space="preserve">   government    </w:t>
      </w:r>
      <w:r>
        <w:t xml:space="preserve">   calmly    </w:t>
      </w:r>
      <w:r>
        <w:t xml:space="preserve">   closeness    </w:t>
      </w:r>
      <w:r>
        <w:t xml:space="preserve">   steadily    </w:t>
      </w:r>
      <w:r>
        <w:t xml:space="preserve">   countless    </w:t>
      </w:r>
      <w:r>
        <w:t xml:space="preserve">   settlement    </w:t>
      </w:r>
      <w:r>
        <w:t xml:space="preserve">   watchful    </w:t>
      </w:r>
      <w:r>
        <w:t xml:space="preserve">   lately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2021-10-11T17:25:06Z</dcterms:created>
  <dcterms:modified xsi:type="dcterms:W3CDTF">2021-10-11T17:25:06Z</dcterms:modified>
</cp:coreProperties>
</file>