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scrawny    </w:t>
      </w:r>
      <w:r>
        <w:t xml:space="preserve">   small    </w:t>
      </w:r>
      <w:r>
        <w:t xml:space="preserve">   raw    </w:t>
      </w:r>
      <w:r>
        <w:t xml:space="preserve">   autumn    </w:t>
      </w:r>
      <w:r>
        <w:t xml:space="preserve">   walrus    </w:t>
      </w:r>
      <w:r>
        <w:t xml:space="preserve">   thoughtless    </w:t>
      </w:r>
      <w:r>
        <w:t xml:space="preserve">   bought    </w:t>
      </w:r>
      <w:r>
        <w:t xml:space="preserve">   water    </w:t>
      </w:r>
      <w:r>
        <w:t xml:space="preserve">   halls    </w:t>
      </w:r>
      <w:r>
        <w:t xml:space="preserve">   talked    </w:t>
      </w:r>
      <w:r>
        <w:t xml:space="preserve">   salt    </w:t>
      </w:r>
      <w:r>
        <w:t xml:space="preserve">   lawn    </w:t>
      </w:r>
      <w:r>
        <w:t xml:space="preserve">   flawless    </w:t>
      </w:r>
      <w:r>
        <w:t xml:space="preserve">   crawl    </w:t>
      </w:r>
      <w:r>
        <w:t xml:space="preserve">   drawing    </w:t>
      </w:r>
      <w:r>
        <w:t xml:space="preserve">   squawk    </w:t>
      </w:r>
      <w:r>
        <w:t xml:space="preserve">   paused    </w:t>
      </w:r>
      <w:r>
        <w:t xml:space="preserve">   caused    </w:t>
      </w:r>
      <w:r>
        <w:t xml:space="preserve">   hauls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2021-10-11T17:24:49Z</dcterms:created>
  <dcterms:modified xsi:type="dcterms:W3CDTF">2021-10-11T17:24:49Z</dcterms:modified>
</cp:coreProperties>
</file>