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_____ about doing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______ an icecream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looked at them as _____ they had betrayed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Mabey we will use it at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bells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love to watch people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Words that_____ bat and cat, chip and 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love to play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state from commercial guy wares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the best of my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My mom _____-me to my softball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 have to _____ from my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 didnt complete an 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have no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better ______ to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did so much ____ to my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_____ is broken so I cant lock my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grumpy man likes to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do this to butter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lost my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Please ______ your seat 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need to figure out the ________ to this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like to have ____ fights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got on the high ______ roll</w:t>
            </w:r>
          </w:p>
        </w:tc>
      </w:tr>
    </w:tbl>
    <w:p>
      <w:pPr>
        <w:pStyle w:val="WordBankMedium"/>
      </w:pPr>
      <w:r>
        <w:t xml:space="preserve">   KNOWLEDGE    </w:t>
      </w:r>
      <w:r>
        <w:t xml:space="preserve">   RHYME    </w:t>
      </w:r>
      <w:r>
        <w:t xml:space="preserve">   ANSWER    </w:t>
      </w:r>
      <w:r>
        <w:t xml:space="preserve">   KHAKI    </w:t>
      </w:r>
      <w:r>
        <w:t xml:space="preserve">   CAMPAIGN    </w:t>
      </w:r>
      <w:r>
        <w:t xml:space="preserve">   THOUGH    </w:t>
      </w:r>
      <w:r>
        <w:t xml:space="preserve">   RESIGN    </w:t>
      </w:r>
      <w:r>
        <w:t xml:space="preserve">   GNARL    </w:t>
      </w:r>
      <w:r>
        <w:t xml:space="preserve">   LISTEN    </w:t>
      </w:r>
      <w:r>
        <w:t xml:space="preserve">   HONOR    </w:t>
      </w:r>
      <w:r>
        <w:t xml:space="preserve">   ASSIGNMENT    </w:t>
      </w:r>
      <w:r>
        <w:t xml:space="preserve">   RHYTHM    </w:t>
      </w:r>
      <w:r>
        <w:t xml:space="preserve">   WRECKAGE    </w:t>
      </w:r>
      <w:r>
        <w:t xml:space="preserve">   KNEEPAD    </w:t>
      </w:r>
      <w:r>
        <w:t xml:space="preserve">   SWORD    </w:t>
      </w:r>
      <w:r>
        <w:t xml:space="preserve">   BROUGHT    </w:t>
      </w:r>
      <w:r>
        <w:t xml:space="preserve">   THOUGHT    </w:t>
      </w:r>
      <w:r>
        <w:t xml:space="preserve">   WRESTLE    </w:t>
      </w:r>
      <w:r>
        <w:t xml:space="preserve">   glisten    </w:t>
      </w:r>
      <w:r>
        <w:t xml:space="preserve">   BOUGHT    </w:t>
      </w:r>
      <w:r>
        <w:t xml:space="preserve">   FASTEN    </w:t>
      </w:r>
      <w:r>
        <w:t xml:space="preserve">   KNOCKOUT    </w:t>
      </w:r>
      <w:r>
        <w:t xml:space="preserve">   Soften    </w:t>
      </w:r>
      <w:r>
        <w:t xml:space="preserve">   doorknob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2021-10-11T17:24:56Z</dcterms:created>
  <dcterms:modified xsi:type="dcterms:W3CDTF">2021-10-11T17:24:56Z</dcterms:modified>
</cp:coreProperties>
</file>