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Even though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8th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Past tense laugh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Dirty clothing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Attorney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 careful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chew on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Small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Terrible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Large sale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Odd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Water spout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have done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Halloween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missing 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100% of the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Book writer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</dc:title>
  <dcterms:created xsi:type="dcterms:W3CDTF">2021-10-11T17:25:03Z</dcterms:created>
  <dcterms:modified xsi:type="dcterms:W3CDTF">2021-10-11T17:25:03Z</dcterms:modified>
</cp:coreProperties>
</file>