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Somewhere you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small passage about the whole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that you get from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scared, alarmed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talking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pretty, beautiful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that was going to happen but now is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that is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that is in your mind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someone gets VERY mad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that everyone knows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</dc:title>
  <dcterms:created xsi:type="dcterms:W3CDTF">2021-10-11T17:24:03Z</dcterms:created>
  <dcterms:modified xsi:type="dcterms:W3CDTF">2021-10-11T17:24:03Z</dcterms:modified>
</cp:coreProperties>
</file>