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before    </w:t>
      </w:r>
      <w:r>
        <w:t xml:space="preserve">   after    </w:t>
      </w:r>
      <w:r>
        <w:t xml:space="preserve">   around    </w:t>
      </w:r>
      <w:r>
        <w:t xml:space="preserve">   were    </w:t>
      </w:r>
      <w:r>
        <w:t xml:space="preserve">   because    </w:t>
      </w:r>
      <w:r>
        <w:t xml:space="preserve">   wood    </w:t>
      </w:r>
      <w:r>
        <w:t xml:space="preserve">   hood    </w:t>
      </w:r>
      <w:r>
        <w:t xml:space="preserve">   brook    </w:t>
      </w:r>
      <w:r>
        <w:t xml:space="preserve">   foot    </w:t>
      </w:r>
      <w:r>
        <w:t xml:space="preserve">   took    </w:t>
      </w:r>
      <w:r>
        <w:t xml:space="preserve">   look    </w:t>
      </w:r>
      <w:r>
        <w:t xml:space="preserve">   hook    </w:t>
      </w:r>
      <w:r>
        <w:t xml:space="preserve">   cook    </w:t>
      </w:r>
      <w:r>
        <w:t xml:space="preserve">   book    </w:t>
      </w:r>
      <w:r>
        <w:t xml:space="preserve">   good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</dc:title>
  <dcterms:created xsi:type="dcterms:W3CDTF">2021-10-11T17:25:41Z</dcterms:created>
  <dcterms:modified xsi:type="dcterms:W3CDTF">2021-10-11T17:25:41Z</dcterms:modified>
</cp:coreProperties>
</file>