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weigh    </w:t>
      </w:r>
      <w:r>
        <w:t xml:space="preserve">   cough    </w:t>
      </w:r>
      <w:r>
        <w:t xml:space="preserve">   laugh    </w:t>
      </w:r>
      <w:r>
        <w:t xml:space="preserve">   tomorrow    </w:t>
      </w:r>
      <w:r>
        <w:t xml:space="preserve">   yesterday    </w:t>
      </w:r>
      <w:r>
        <w:t xml:space="preserve">   daughter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</dc:title>
  <dcterms:created xsi:type="dcterms:W3CDTF">2021-10-11T17:25:36Z</dcterms:created>
  <dcterms:modified xsi:type="dcterms:W3CDTF">2021-10-11T17:25:36Z</dcterms:modified>
</cp:coreProperties>
</file>