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p>
      <w:pPr>
        <w:pStyle w:val="Questions"/>
      </w:pPr>
      <w:r>
        <w:t xml:space="preserve">1. ENSH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GSGE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DUSCK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IESBK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OXSBE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HSISEW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SRESSDE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ASMEN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BSLEL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PSASMT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DESIHS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ERASPG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SEJT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SFRGO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CTSIHTES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16. SCNEEF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2021-10-11T17:25:31Z</dcterms:created>
  <dcterms:modified xsi:type="dcterms:W3CDTF">2021-10-11T17:25:31Z</dcterms:modified>
</cp:coreProperties>
</file>