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begin    </w:t>
      </w:r>
      <w:r>
        <w:t xml:space="preserve">   enough    </w:t>
      </w:r>
      <w:r>
        <w:t xml:space="preserve">   always     </w:t>
      </w:r>
      <w:r>
        <w:t xml:space="preserve">   almost    </w:t>
      </w:r>
      <w:r>
        <w:t xml:space="preserve">   real    </w:t>
      </w:r>
      <w:r>
        <w:t xml:space="preserve">   example    </w:t>
      </w:r>
      <w:r>
        <w:t xml:space="preserve">   thought    </w:t>
      </w:r>
      <w:r>
        <w:t xml:space="preserve">   dislike    </w:t>
      </w:r>
      <w:r>
        <w:t xml:space="preserve">   disappear    </w:t>
      </w:r>
      <w:r>
        <w:t xml:space="preserve">   return    </w:t>
      </w:r>
      <w:r>
        <w:t xml:space="preserve">   handle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2021-10-11T17:24:13Z</dcterms:created>
  <dcterms:modified xsi:type="dcterms:W3CDTF">2021-10-11T17:24:13Z</dcterms:modified>
</cp:coreProperties>
</file>