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#27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studious    </w:t>
      </w:r>
      <w:r>
        <w:t xml:space="preserve">   furious    </w:t>
      </w:r>
      <w:r>
        <w:t xml:space="preserve">   tedious    </w:t>
      </w:r>
      <w:r>
        <w:t xml:space="preserve">   obvious    </w:t>
      </w:r>
      <w:r>
        <w:t xml:space="preserve">   jealous    </w:t>
      </w:r>
      <w:r>
        <w:t xml:space="preserve">   fabulous    </w:t>
      </w:r>
      <w:r>
        <w:t xml:space="preserve">   nutritious    </w:t>
      </w:r>
      <w:r>
        <w:t xml:space="preserve">   wondrous    </w:t>
      </w:r>
      <w:r>
        <w:t xml:space="preserve">   gorgeous    </w:t>
      </w:r>
      <w:r>
        <w:t xml:space="preserve">   mountainous    </w:t>
      </w:r>
      <w:r>
        <w:t xml:space="preserve">   courageous    </w:t>
      </w:r>
      <w:r>
        <w:t xml:space="preserve">   precious    </w:t>
      </w:r>
      <w:r>
        <w:t xml:space="preserve">   industrious    </w:t>
      </w:r>
      <w:r>
        <w:t xml:space="preserve">   various    </w:t>
      </w:r>
      <w:r>
        <w:t xml:space="preserve">   tremendous    </w:t>
      </w:r>
      <w:r>
        <w:t xml:space="preserve">   cautious    </w:t>
      </w:r>
      <w:r>
        <w:t xml:space="preserve">   curious    </w:t>
      </w:r>
      <w:r>
        <w:t xml:space="preserve">   glorious    </w:t>
      </w:r>
      <w:r>
        <w:t xml:space="preserve">   nervous    </w:t>
      </w:r>
      <w:r>
        <w:t xml:space="preserve">   continuous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#27 </dc:title>
  <dcterms:created xsi:type="dcterms:W3CDTF">2021-10-11T17:25:10Z</dcterms:created>
  <dcterms:modified xsi:type="dcterms:W3CDTF">2021-10-11T17:25:10Z</dcterms:modified>
</cp:coreProperties>
</file>