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Spelling 27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VARIOUS    </w:t>
      </w:r>
      <w:r>
        <w:t xml:space="preserve">   STUDIOUS    </w:t>
      </w:r>
      <w:r>
        <w:t xml:space="preserve">   FURIOUS    </w:t>
      </w:r>
      <w:r>
        <w:t xml:space="preserve">   NERVOUS    </w:t>
      </w:r>
      <w:r>
        <w:t xml:space="preserve">   CURIOUS    </w:t>
      </w:r>
      <w:r>
        <w:t xml:space="preserve">   TEDIOUS    </w:t>
      </w:r>
      <w:r>
        <w:t xml:space="preserve">   OBVIOUS    </w:t>
      </w:r>
      <w:r>
        <w:t xml:space="preserve">   GLORIOUS    </w:t>
      </w:r>
      <w:r>
        <w:t xml:space="preserve">   JEALOUS    </w:t>
      </w:r>
      <w:r>
        <w:t xml:space="preserve">   FABULOUS    </w:t>
      </w:r>
      <w:r>
        <w:t xml:space="preserve">   PRECIOUS    </w:t>
      </w:r>
      <w:r>
        <w:t xml:space="preserve">   CAUTIOUS    </w:t>
      </w:r>
      <w:r>
        <w:t xml:space="preserve">   NUTRITIOUS    </w:t>
      </w:r>
      <w:r>
        <w:t xml:space="preserve">   WONDROUS    </w:t>
      </w:r>
      <w:r>
        <w:t xml:space="preserve">   GORGEOUS    </w:t>
      </w:r>
      <w:r>
        <w:t xml:space="preserve">   CONTINUOS    </w:t>
      </w:r>
      <w:r>
        <w:t xml:space="preserve">   INDUSTRIOUS    </w:t>
      </w:r>
      <w:r>
        <w:t xml:space="preserve">   COURAGEOUS    </w:t>
      </w:r>
      <w:r>
        <w:t xml:space="preserve">   TREMENDOUS    </w:t>
      </w:r>
      <w:r>
        <w:t xml:space="preserve">   MOUNTAINOUS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27</dc:title>
  <dcterms:created xsi:type="dcterms:W3CDTF">2021-10-11T17:26:39Z</dcterms:created>
  <dcterms:modified xsi:type="dcterms:W3CDTF">2021-10-11T17:26:39Z</dcterms:modified>
</cp:coreProperties>
</file>