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285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your    </w:t>
      </w:r>
      <w:r>
        <w:t xml:space="preserve">   flower    </w:t>
      </w:r>
      <w:r>
        <w:t xml:space="preserve">   presence    </w:t>
      </w:r>
      <w:r>
        <w:t xml:space="preserve">   mislead    </w:t>
      </w:r>
      <w:r>
        <w:t xml:space="preserve">   prepay    </w:t>
      </w:r>
      <w:r>
        <w:t xml:space="preserve">   invisible    </w:t>
      </w:r>
      <w:r>
        <w:t xml:space="preserve">   indirect    </w:t>
      </w:r>
      <w:r>
        <w:t xml:space="preserve">   disagree    </w:t>
      </w:r>
      <w:r>
        <w:t xml:space="preserve">   instep    </w:t>
      </w:r>
      <w:r>
        <w:t xml:space="preserve">   disobey    </w:t>
      </w:r>
      <w:r>
        <w:t xml:space="preserve">   misunderstand    </w:t>
      </w:r>
      <w:r>
        <w:t xml:space="preserve">   dismount    </w:t>
      </w:r>
      <w:r>
        <w:t xml:space="preserve">   discomfort    </w:t>
      </w:r>
      <w:r>
        <w:t xml:space="preserve">   pretest    </w:t>
      </w:r>
      <w:r>
        <w:t xml:space="preserve">   preview    </w:t>
      </w:r>
      <w:r>
        <w:t xml:space="preserve">   dislike    </w:t>
      </w:r>
      <w:r>
        <w:t xml:space="preserve">   incorrect    </w:t>
      </w:r>
      <w:r>
        <w:t xml:space="preserve">   misplaced    </w:t>
      </w:r>
      <w:r>
        <w:t xml:space="preserve">   preheats    </w:t>
      </w:r>
      <w:r>
        <w:t xml:space="preserve">   mistaken    </w:t>
      </w:r>
      <w:r>
        <w:t xml:space="preserve">   discolor    </w:t>
      </w:r>
      <w:r>
        <w:t xml:space="preserve">   disable    </w:t>
      </w:r>
      <w:r>
        <w:t xml:space="preserve">   prewash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285</dc:title>
  <dcterms:created xsi:type="dcterms:W3CDTF">2021-10-11T17:26:26Z</dcterms:created>
  <dcterms:modified xsi:type="dcterms:W3CDTF">2021-10-11T17:26:26Z</dcterms:modified>
</cp:coreProperties>
</file>