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3/12/18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dropping    </w:t>
      </w:r>
      <w:r>
        <w:t xml:space="preserve">   dropped    </w:t>
      </w:r>
      <w:r>
        <w:t xml:space="preserve">   joking    </w:t>
      </w:r>
      <w:r>
        <w:t xml:space="preserve">   joked    </w:t>
      </w:r>
      <w:r>
        <w:t xml:space="preserve">   slicing    </w:t>
      </w:r>
      <w:r>
        <w:t xml:space="preserve">   sliced    </w:t>
      </w:r>
      <w:r>
        <w:t xml:space="preserve">   printing    </w:t>
      </w:r>
      <w:r>
        <w:t xml:space="preserve">   printed    </w:t>
      </w:r>
      <w:r>
        <w:t xml:space="preserve">   helping    </w:t>
      </w:r>
      <w:r>
        <w:t xml:space="preserve">   helped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3/12/18</dc:title>
  <dcterms:created xsi:type="dcterms:W3CDTF">2021-10-11T17:27:05Z</dcterms:created>
  <dcterms:modified xsi:type="dcterms:W3CDTF">2021-10-11T17:27:05Z</dcterms:modified>
</cp:coreProperties>
</file>