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3/18/15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which    </w:t>
      </w:r>
      <w:r>
        <w:t xml:space="preserve">   witch    </w:t>
      </w:r>
      <w:r>
        <w:t xml:space="preserve">   bye    </w:t>
      </w:r>
      <w:r>
        <w:t xml:space="preserve">   where    </w:t>
      </w:r>
      <w:r>
        <w:t xml:space="preserve">   wear    </w:t>
      </w:r>
      <w:r>
        <w:t xml:space="preserve">   sure    </w:t>
      </w:r>
      <w:r>
        <w:t xml:space="preserve">   share    </w:t>
      </w:r>
      <w:r>
        <w:t xml:space="preserve">   peace    </w:t>
      </w:r>
      <w:r>
        <w:t xml:space="preserve">   piece    </w:t>
      </w:r>
      <w:r>
        <w:t xml:space="preserve">   meet    </w:t>
      </w:r>
      <w:r>
        <w:t xml:space="preserve">   meat    </w:t>
      </w:r>
      <w:r>
        <w:t xml:space="preserve">   now    </w:t>
      </w:r>
      <w:r>
        <w:t xml:space="preserve">   no    </w:t>
      </w:r>
      <w:r>
        <w:t xml:space="preserve">   know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here    </w:t>
      </w:r>
      <w:r>
        <w:t xml:space="preserve">   hear    </w:t>
      </w:r>
      <w:r>
        <w:t xml:space="preserve">   by    </w:t>
      </w:r>
      <w:r>
        <w:t xml:space="preserve">   buy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3/18/15</dc:title>
  <dcterms:created xsi:type="dcterms:W3CDTF">2021-10-11T17:26:09Z</dcterms:created>
  <dcterms:modified xsi:type="dcterms:W3CDTF">2021-10-11T17:26:09Z</dcterms:modified>
</cp:coreProperties>
</file>