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3/4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Contraction of you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portion of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Belonging to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Selling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Belonging to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Travel by propelling a boat with oars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Move smoothly and rapidly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Belonging to someone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Strike repeatedly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Contraction of they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Past of ride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wide way leading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Red vegetable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Contraction of it has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3/4</dc:title>
  <dcterms:created xsi:type="dcterms:W3CDTF">2021-10-11T17:27:42Z</dcterms:created>
  <dcterms:modified xsi:type="dcterms:W3CDTF">2021-10-11T17:27:42Z</dcterms:modified>
</cp:coreProperties>
</file>