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ravine    </w:t>
      </w:r>
      <w:r>
        <w:t xml:space="preserve">   meadow    </w:t>
      </w:r>
      <w:r>
        <w:t xml:space="preserve">   thread    </w:t>
      </w:r>
      <w:r>
        <w:t xml:space="preserve">   rhyme    </w:t>
      </w:r>
      <w:r>
        <w:t xml:space="preserve">   leather    </w:t>
      </w:r>
      <w:r>
        <w:t xml:space="preserve">   deny    </w:t>
      </w:r>
      <w:r>
        <w:t xml:space="preserve">   myth    </w:t>
      </w:r>
      <w:r>
        <w:t xml:space="preserve">   threat    </w:t>
      </w:r>
      <w:r>
        <w:t xml:space="preserve">   apply    </w:t>
      </w:r>
      <w:r>
        <w:t xml:space="preserve">   sponge    </w:t>
      </w:r>
      <w:r>
        <w:t xml:space="preserve">   meant    </w:t>
      </w:r>
      <w:r>
        <w:t xml:space="preserve">   reply    </w:t>
      </w:r>
      <w:r>
        <w:t xml:space="preserve">   shove    </w:t>
      </w:r>
      <w:r>
        <w:t xml:space="preserve">   cleanse    </w:t>
      </w:r>
      <w:r>
        <w:t xml:space="preserve">   routine    </w:t>
      </w:r>
      <w:r>
        <w:t xml:space="preserve">   pleasant    </w:t>
      </w:r>
      <w:r>
        <w:t xml:space="preserve">   rely    </w:t>
      </w:r>
      <w:r>
        <w:t xml:space="preserve">   rhythm    </w:t>
      </w:r>
      <w:r>
        <w:t xml:space="preserve">   sweat    </w:t>
      </w:r>
      <w:r>
        <w:t xml:space="preserve">   cycle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3</dc:title>
  <dcterms:created xsi:type="dcterms:W3CDTF">2021-10-11T17:27:54Z</dcterms:created>
  <dcterms:modified xsi:type="dcterms:W3CDTF">2021-10-11T17:27:54Z</dcterms:modified>
</cp:coreProperties>
</file>