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</dc:title>
  <dcterms:created xsi:type="dcterms:W3CDTF">2022-09-03T17:21:27Z</dcterms:created>
  <dcterms:modified xsi:type="dcterms:W3CDTF">2022-09-03T17:21:27Z</dcterms:modified>
</cp:coreProperties>
</file>