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Quieter    </w:t>
      </w:r>
      <w:r>
        <w:t xml:space="preserve">   Stranger    </w:t>
      </w:r>
      <w:r>
        <w:t xml:space="preserve">   Harsher    </w:t>
      </w:r>
      <w:r>
        <w:t xml:space="preserve">   Cleaner    </w:t>
      </w:r>
      <w:r>
        <w:t xml:space="preserve">   Shiniest    </w:t>
      </w:r>
      <w:r>
        <w:t xml:space="preserve">   Emptiest    </w:t>
      </w:r>
      <w:r>
        <w:t xml:space="preserve">   Murkiest    </w:t>
      </w:r>
      <w:r>
        <w:t xml:space="preserve">   Trickiest    </w:t>
      </w:r>
      <w:r>
        <w:t xml:space="preserve">   Fanciest    </w:t>
      </w:r>
      <w:r>
        <w:t xml:space="preserve">   Fancier    </w:t>
      </w:r>
      <w:r>
        <w:t xml:space="preserve">   Emptier    </w:t>
      </w:r>
      <w:r>
        <w:t xml:space="preserve">   Shinier    </w:t>
      </w:r>
      <w:r>
        <w:t xml:space="preserve">   Murkier    </w:t>
      </w:r>
      <w:r>
        <w:t xml:space="preserve">   Harshest    </w:t>
      </w:r>
      <w:r>
        <w:t xml:space="preserve">   Cleanest    </w:t>
      </w:r>
      <w:r>
        <w:t xml:space="preserve">   Quietest    </w:t>
      </w:r>
      <w:r>
        <w:t xml:space="preserve">   Crummiest    </w:t>
      </w:r>
      <w:r>
        <w:t xml:space="preserve">   Crummier    </w:t>
      </w:r>
      <w:r>
        <w:t xml:space="preserve">   Strangest    </w:t>
      </w:r>
      <w:r>
        <w:t xml:space="preserve">   Earliest    </w:t>
      </w:r>
      <w:r>
        <w:t xml:space="preserve">   Kinder    </w:t>
      </w:r>
      <w:r>
        <w:t xml:space="preserve">   Earlier    </w:t>
      </w:r>
      <w:r>
        <w:t xml:space="preserve">   Kindest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2021-10-11T17:26:08Z</dcterms:created>
  <dcterms:modified xsi:type="dcterms:W3CDTF">2021-10-11T17:26:08Z</dcterms:modified>
</cp:coreProperties>
</file>